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3032C3" w:rsidP="00E775B0">
      <w:r>
        <w:rPr>
          <w:noProof/>
          <w:lang w:eastAsia="en-AU"/>
        </w:rPr>
        <w:drawing>
          <wp:inline distT="0" distB="0" distL="0" distR="0">
            <wp:extent cx="2647666" cy="47777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blic-and-aboriginal-health-division-colou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872" cy="4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18C" w:rsidRPr="008C5A11" w:rsidRDefault="00BB718C" w:rsidP="00BB718C">
      <w:pPr>
        <w:pStyle w:val="Flyerheadline"/>
        <w:spacing w:before="0" w:after="0"/>
        <w:rPr>
          <w:rFonts w:cs="Arial"/>
          <w:color w:val="91887A"/>
          <w:sz w:val="32"/>
          <w:szCs w:val="24"/>
          <w:lang w:eastAsia="en-AU"/>
        </w:rPr>
      </w:pPr>
      <w:proofErr w:type="spellStart"/>
      <w:r w:rsidRPr="008C5A11">
        <w:rPr>
          <w:rFonts w:cs="Arial"/>
          <w:color w:val="91887A"/>
          <w:sz w:val="32"/>
          <w:szCs w:val="24"/>
          <w:lang w:eastAsia="en-AU"/>
        </w:rPr>
        <w:t>健康建议</w:t>
      </w:r>
      <w:proofErr w:type="spellEnd"/>
    </w:p>
    <w:p w:rsidR="00BB718C" w:rsidRPr="008C5A11" w:rsidRDefault="00BB718C" w:rsidP="00BB718C">
      <w:pPr>
        <w:pStyle w:val="Heading2"/>
        <w:spacing w:before="0"/>
        <w:rPr>
          <w:rFonts w:ascii="SimSun" w:eastAsia="SimSun" w:hAnsi="Calibri" w:cs="SimSun"/>
          <w:color w:val="757477" w:themeColor="text2"/>
          <w:sz w:val="52"/>
          <w:szCs w:val="44"/>
          <w:lang w:eastAsia="en-AU"/>
        </w:rPr>
      </w:pPr>
      <w:bookmarkStart w:id="0" w:name="_Toc326144801"/>
      <w:proofErr w:type="spellStart"/>
      <w:r w:rsidRPr="008C5A11">
        <w:rPr>
          <w:rFonts w:ascii="SimSun" w:eastAsia="SimSun" w:hAnsi="Calibri" w:cs="SimSun" w:hint="eastAsia"/>
          <w:color w:val="757477" w:themeColor="text2"/>
          <w:sz w:val="52"/>
          <w:szCs w:val="44"/>
          <w:lang w:eastAsia="en-AU"/>
        </w:rPr>
        <w:t>天热时保持健康</w:t>
      </w:r>
      <w:proofErr w:type="spellEnd"/>
    </w:p>
    <w:p w:rsidR="00BB718C" w:rsidRPr="008C5A11" w:rsidRDefault="00BB718C" w:rsidP="00BB718C">
      <w:pPr>
        <w:pStyle w:val="Heading2"/>
        <w:rPr>
          <w:color w:val="757477" w:themeColor="text2"/>
          <w:sz w:val="24"/>
          <w:szCs w:val="21"/>
          <w:lang w:val="en-US"/>
        </w:rPr>
      </w:pPr>
      <w:proofErr w:type="spellStart"/>
      <w:r w:rsidRPr="008C5A11">
        <w:rPr>
          <w:rFonts w:ascii="SimSun" w:eastAsia="SimSun" w:hAnsi="Calibri" w:cs="SimSun" w:hint="eastAsia"/>
          <w:color w:val="757477" w:themeColor="text2"/>
          <w:sz w:val="24"/>
          <w:szCs w:val="21"/>
          <w:lang w:eastAsia="en-AU"/>
        </w:rPr>
        <w:t>每个人</w:t>
      </w:r>
      <w:proofErr w:type="spellEnd"/>
    </w:p>
    <w:p w:rsidR="00BB718C" w:rsidRPr="008C5A11" w:rsidRDefault="00BB718C" w:rsidP="00BB71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="SimSun" w:eastAsia="SimSun" w:hAnsi="Calibri" w:cs="SimSun"/>
          <w:color w:val="131313"/>
          <w:szCs w:val="20"/>
          <w:lang w:eastAsia="en-AU"/>
        </w:rPr>
      </w:pPr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饮用大量流质</w:t>
      </w:r>
      <w:proofErr w:type="spellEnd"/>
    </w:p>
    <w:p w:rsidR="00BB718C" w:rsidRPr="008C5A11" w:rsidRDefault="00BB718C" w:rsidP="00BB71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="SimSun" w:eastAsia="SimSun" w:hAnsi="Calibri" w:cs="SimSun"/>
          <w:color w:val="131313"/>
          <w:szCs w:val="20"/>
          <w:lang w:eastAsia="en-AU"/>
        </w:rPr>
      </w:pPr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尽量留在开有风扇或空调的室内</w:t>
      </w:r>
      <w:proofErr w:type="spellEnd"/>
    </w:p>
    <w:p w:rsidR="00BB718C" w:rsidRPr="008C5A11" w:rsidRDefault="00BB718C" w:rsidP="00BB71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="SimSun" w:eastAsia="SimSun" w:hAnsi="Calibri" w:cs="SimSun"/>
          <w:color w:val="131313"/>
          <w:szCs w:val="20"/>
          <w:lang w:eastAsia="en-AU"/>
        </w:rPr>
      </w:pPr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如果你必须外出，尽量清早或傍晚时去，并待在阴凉处</w:t>
      </w:r>
      <w:proofErr w:type="spellEnd"/>
    </w:p>
    <w:p w:rsidR="00BB718C" w:rsidRPr="008C5A11" w:rsidRDefault="00BB718C" w:rsidP="00BB71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="SimSun" w:eastAsia="SimSun" w:hAnsi="Calibri" w:cs="SimSun"/>
          <w:color w:val="131313"/>
          <w:szCs w:val="20"/>
          <w:lang w:eastAsia="en-AU"/>
        </w:rPr>
      </w:pPr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穿浅色的宽松衣服并在出门时戴上帽子</w:t>
      </w:r>
      <w:proofErr w:type="spellEnd"/>
    </w:p>
    <w:p w:rsidR="00BB718C" w:rsidRPr="008C5A11" w:rsidRDefault="00BB718C" w:rsidP="00BB71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="SimSun" w:eastAsia="SimSun" w:hAnsi="Calibri" w:cs="SimSun"/>
          <w:color w:val="131313"/>
          <w:szCs w:val="20"/>
          <w:lang w:eastAsia="en-AU"/>
        </w:rPr>
      </w:pPr>
      <w:bookmarkStart w:id="1" w:name="_GoBack"/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总是搽上足够的防晒霜</w:t>
      </w:r>
      <w:proofErr w:type="spellEnd"/>
    </w:p>
    <w:bookmarkEnd w:id="1"/>
    <w:p w:rsidR="00BB718C" w:rsidRPr="008C5A11" w:rsidRDefault="00BB718C" w:rsidP="00BB71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="SimSun" w:eastAsia="SimSun" w:hAnsi="Calibri" w:cs="SimSun"/>
          <w:color w:val="131313"/>
          <w:szCs w:val="20"/>
          <w:lang w:eastAsia="en-AU"/>
        </w:rPr>
      </w:pPr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不要在非常炎热的时候在户外进行大量运动</w:t>
      </w:r>
      <w:proofErr w:type="spellEnd"/>
    </w:p>
    <w:p w:rsidR="00BB718C" w:rsidRPr="008C5A11" w:rsidRDefault="00BB718C" w:rsidP="00BB71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="SimSun" w:eastAsia="SimSun" w:hAnsi="Calibri" w:cs="SimSun"/>
          <w:color w:val="131313"/>
          <w:szCs w:val="20"/>
          <w:lang w:eastAsia="en-AU"/>
        </w:rPr>
      </w:pPr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在脸部和身上用保湿喷雾器喷上雾水以帮助睡眠</w:t>
      </w:r>
      <w:proofErr w:type="spellEnd"/>
      <w:r w:rsidRPr="008C5A11">
        <w:rPr>
          <w:rFonts w:ascii="SymbolMT" w:eastAsia="SymbolMT" w:hAnsi="Calibri" w:cs="SymbolMT"/>
          <w:color w:val="9B3300"/>
          <w:szCs w:val="20"/>
          <w:lang w:eastAsia="en-AU"/>
        </w:rPr>
        <w:t xml:space="preserve"> </w:t>
      </w:r>
    </w:p>
    <w:p w:rsidR="00BB718C" w:rsidRPr="008C5A11" w:rsidRDefault="00BB718C" w:rsidP="00BB71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="SimSun" w:eastAsia="SimSun" w:hAnsi="Calibri" w:cs="SimSun"/>
          <w:color w:val="131313"/>
          <w:szCs w:val="20"/>
          <w:lang w:eastAsia="en-AU"/>
        </w:rPr>
      </w:pPr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继续服用任何你定期服用的药物，即使你因为天热而感觉不适</w:t>
      </w:r>
      <w:proofErr w:type="spellEnd"/>
    </w:p>
    <w:p w:rsidR="00BB718C" w:rsidRPr="008C5A11" w:rsidRDefault="00BB718C" w:rsidP="00BB718C">
      <w:pPr>
        <w:pStyle w:val="Heading2"/>
        <w:rPr>
          <w:color w:val="757477" w:themeColor="text2"/>
          <w:sz w:val="24"/>
          <w:szCs w:val="21"/>
          <w:lang w:val="en-US"/>
        </w:rPr>
      </w:pPr>
      <w:proofErr w:type="spellStart"/>
      <w:r w:rsidRPr="008C5A11">
        <w:rPr>
          <w:rFonts w:ascii="SimSun" w:eastAsia="SimSun" w:hAnsi="Calibri" w:cs="SimSun" w:hint="eastAsia"/>
          <w:color w:val="757477" w:themeColor="text2"/>
          <w:sz w:val="24"/>
          <w:szCs w:val="21"/>
          <w:lang w:eastAsia="en-AU"/>
        </w:rPr>
        <w:t>婴儿和小孩子</w:t>
      </w:r>
      <w:proofErr w:type="spellEnd"/>
    </w:p>
    <w:p w:rsidR="00BB718C" w:rsidRPr="008C5A11" w:rsidRDefault="00BB718C" w:rsidP="00BB718C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0"/>
          <w:lang w:val="en-US"/>
        </w:rPr>
      </w:pPr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天热时需要仔细关注婴儿和小孩子，因为他们容易在很短的时间内就生病</w:t>
      </w:r>
      <w:proofErr w:type="spellEnd"/>
    </w:p>
    <w:p w:rsidR="00BB718C" w:rsidRPr="008C5A11" w:rsidRDefault="00BB718C" w:rsidP="00BB71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0"/>
          <w:lang w:val="en-US"/>
        </w:rPr>
      </w:pPr>
      <w:proofErr w:type="spellStart"/>
      <w:r w:rsidRPr="008C5A11">
        <w:rPr>
          <w:rFonts w:ascii="SimSun" w:eastAsia="SimSun" w:hAnsi="Calibri" w:cs="SimSun"/>
          <w:color w:val="131313"/>
          <w:szCs w:val="20"/>
          <w:lang w:eastAsia="en-AU"/>
        </w:rPr>
        <w:t>车</w:t>
      </w:r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内会因热变得很危险</w:t>
      </w:r>
      <w:proofErr w:type="spellEnd"/>
      <w:r w:rsidRPr="008C5A11">
        <w:rPr>
          <w:rFonts w:ascii="SimSun" w:eastAsia="SimSun" w:hAnsi="Calibri" w:cs="SimSun"/>
          <w:color w:val="131313"/>
          <w:szCs w:val="20"/>
          <w:lang w:eastAsia="en-AU"/>
        </w:rPr>
        <w:t xml:space="preserve"> </w:t>
      </w:r>
      <w:r w:rsidRPr="008C5A11">
        <w:rPr>
          <w:rFonts w:eastAsia="SimSun" w:cs="Arial"/>
          <w:color w:val="131313"/>
          <w:szCs w:val="20"/>
          <w:lang w:eastAsia="en-AU"/>
        </w:rPr>
        <w:t xml:space="preserve">– </w:t>
      </w:r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永远不要把婴儿、小孩子或宠物单独留在车内，即使空调开着也不</w:t>
      </w:r>
      <w:proofErr w:type="spellEnd"/>
      <w:r w:rsidRPr="008C5A11">
        <w:rPr>
          <w:rFonts w:ascii="SimSun" w:eastAsia="SimSun" w:hAnsi="Calibri" w:cs="SimSun"/>
          <w:color w:val="131313"/>
          <w:szCs w:val="20"/>
          <w:lang w:eastAsia="en-AU"/>
        </w:rPr>
        <w:t xml:space="preserve"> </w:t>
      </w:r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行</w:t>
      </w:r>
    </w:p>
    <w:p w:rsidR="00BB718C" w:rsidRPr="008C5A11" w:rsidRDefault="00BB718C" w:rsidP="00BB71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0"/>
          <w:lang w:val="en-US"/>
        </w:rPr>
      </w:pPr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如果你怀着孕或在母乳喂养，就应该比平时喝更多的水</w:t>
      </w:r>
      <w:proofErr w:type="spellEnd"/>
    </w:p>
    <w:p w:rsidR="00BB718C" w:rsidRPr="008C5A11" w:rsidRDefault="00BB718C" w:rsidP="00BB71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ascii="SIM SUN" w:hAnsi="SIM SUN" w:cs="Arial"/>
          <w:szCs w:val="20"/>
          <w:lang w:val="en-US"/>
        </w:rPr>
      </w:pPr>
      <w:proofErr w:type="spellStart"/>
      <w:r w:rsidRPr="008C5A11">
        <w:rPr>
          <w:rFonts w:ascii="SIM SUN" w:eastAsia="SimSun" w:hAnsi="SIM SUN" w:cs="SimSun"/>
          <w:color w:val="131313"/>
          <w:szCs w:val="20"/>
          <w:lang w:eastAsia="en-AU"/>
        </w:rPr>
        <w:t>天热时在外面要始终穿上鞋子</w:t>
      </w:r>
      <w:proofErr w:type="spellEnd"/>
      <w:r w:rsidRPr="008C5A11">
        <w:rPr>
          <w:rFonts w:ascii="SIM SUN" w:eastAsia="SimSun" w:hAnsi="SIM SUN" w:cs="SimSun"/>
          <w:color w:val="131313"/>
          <w:szCs w:val="20"/>
          <w:lang w:eastAsia="en-AU"/>
        </w:rPr>
        <w:t xml:space="preserve"> </w:t>
      </w:r>
      <w:r w:rsidRPr="008C5A11">
        <w:rPr>
          <w:rFonts w:ascii="SIM SUN" w:eastAsia="SimSun" w:hAnsi="SIM SUN" w:cs="Arial"/>
          <w:color w:val="131313"/>
          <w:szCs w:val="20"/>
          <w:lang w:eastAsia="en-AU"/>
        </w:rPr>
        <w:t xml:space="preserve">– </w:t>
      </w:r>
      <w:proofErr w:type="spellStart"/>
      <w:r w:rsidRPr="008C5A11">
        <w:rPr>
          <w:rFonts w:ascii="SIM SUN" w:eastAsia="SimSun" w:hAnsi="SIM SUN" w:cs="SimSun"/>
          <w:color w:val="131313"/>
          <w:szCs w:val="20"/>
          <w:lang w:eastAsia="en-AU"/>
        </w:rPr>
        <w:t>地面会很容易烫伤婴儿或小孩子的脚</w:t>
      </w:r>
      <w:proofErr w:type="spellEnd"/>
    </w:p>
    <w:p w:rsidR="00BB718C" w:rsidRPr="008C5A11" w:rsidRDefault="00BB718C" w:rsidP="00BB718C">
      <w:pPr>
        <w:pStyle w:val="NoSpacing"/>
        <w:rPr>
          <w:sz w:val="32"/>
          <w:lang w:eastAsia="en-AU"/>
        </w:rPr>
      </w:pPr>
    </w:p>
    <w:p w:rsidR="00BB718C" w:rsidRPr="008C5A11" w:rsidRDefault="00BB718C" w:rsidP="00BB718C">
      <w:pPr>
        <w:rPr>
          <w:rFonts w:ascii="SimSun" w:eastAsia="SimSun" w:hAnsi="Calibri" w:cs="SimSun"/>
          <w:b/>
          <w:bCs/>
          <w:color w:val="757477" w:themeColor="text2"/>
          <w:szCs w:val="21"/>
          <w:lang w:eastAsia="en-AU"/>
        </w:rPr>
      </w:pPr>
      <w:proofErr w:type="spellStart"/>
      <w:r w:rsidRPr="008C5A11">
        <w:rPr>
          <w:rFonts w:ascii="SimSun" w:eastAsia="SimSun" w:hAnsi="Calibri" w:cs="SimSun" w:hint="eastAsia"/>
          <w:b/>
          <w:bCs/>
          <w:color w:val="757477" w:themeColor="text2"/>
          <w:szCs w:val="21"/>
          <w:lang w:eastAsia="en-AU"/>
        </w:rPr>
        <w:t>其他人群</w:t>
      </w:r>
      <w:proofErr w:type="spellEnd"/>
    </w:p>
    <w:p w:rsidR="00BB718C" w:rsidRPr="008C5A11" w:rsidRDefault="00BB718C" w:rsidP="00BB718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0"/>
          <w:lang w:val="en-US"/>
        </w:rPr>
      </w:pPr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每天至少两次查看老年人的状况，尤其如果他们是单独生活的话</w:t>
      </w:r>
      <w:proofErr w:type="spellEnd"/>
    </w:p>
    <w:p w:rsidR="00BB718C" w:rsidRPr="008C5A11" w:rsidRDefault="00BB718C" w:rsidP="00BB718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0"/>
          <w:lang w:val="en-US"/>
        </w:rPr>
      </w:pPr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确保老年人在天热时使用空调</w:t>
      </w:r>
      <w:proofErr w:type="spellEnd"/>
      <w:r w:rsidRPr="008C5A11">
        <w:rPr>
          <w:rFonts w:ascii="SimSun" w:eastAsia="SimSun" w:hAnsi="Calibri" w:cs="SimSun"/>
          <w:color w:val="131313"/>
          <w:szCs w:val="20"/>
          <w:lang w:eastAsia="en-AU"/>
        </w:rPr>
        <w:t xml:space="preserve"> </w:t>
      </w:r>
      <w:r w:rsidRPr="008C5A11">
        <w:rPr>
          <w:rFonts w:eastAsia="SimSun" w:cs="Arial"/>
          <w:color w:val="131313"/>
          <w:szCs w:val="20"/>
          <w:lang w:eastAsia="en-AU"/>
        </w:rPr>
        <w:t xml:space="preserve">- </w:t>
      </w:r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始终确定是设定在“制冷</w:t>
      </w:r>
      <w:proofErr w:type="spellEnd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”</w:t>
      </w:r>
      <w:r w:rsidRPr="008C5A11">
        <w:rPr>
          <w:rFonts w:ascii="SimSun" w:eastAsia="SimSun" w:hAnsi="Calibri" w:cs="SimSun"/>
          <w:color w:val="131313"/>
          <w:szCs w:val="20"/>
          <w:lang w:eastAsia="en-AU"/>
        </w:rPr>
        <w:t xml:space="preserve"> </w:t>
      </w:r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上</w:t>
      </w:r>
    </w:p>
    <w:p w:rsidR="00BB718C" w:rsidRPr="008C5A11" w:rsidRDefault="00BB718C" w:rsidP="00BB718C">
      <w:pPr>
        <w:autoSpaceDE w:val="0"/>
        <w:autoSpaceDN w:val="0"/>
        <w:adjustRightInd w:val="0"/>
        <w:spacing w:after="0"/>
        <w:ind w:left="284"/>
        <w:rPr>
          <w:rFonts w:cs="Arial"/>
          <w:sz w:val="14"/>
          <w:szCs w:val="10"/>
          <w:lang w:val="en-US"/>
        </w:rPr>
      </w:pPr>
    </w:p>
    <w:p w:rsidR="00BB718C" w:rsidRPr="008C5A11" w:rsidRDefault="00BB718C" w:rsidP="00BB718C">
      <w:pPr>
        <w:autoSpaceDE w:val="0"/>
        <w:autoSpaceDN w:val="0"/>
        <w:adjustRightInd w:val="0"/>
        <w:spacing w:after="0"/>
        <w:ind w:left="284"/>
        <w:rPr>
          <w:rFonts w:cs="Arial"/>
          <w:sz w:val="14"/>
          <w:szCs w:val="10"/>
          <w:lang w:val="en-US"/>
        </w:rPr>
      </w:pPr>
    </w:p>
    <w:p w:rsidR="00BB718C" w:rsidRPr="008C5A11" w:rsidRDefault="00BB718C" w:rsidP="00BB718C">
      <w:pPr>
        <w:rPr>
          <w:b/>
          <w:bCs/>
          <w:color w:val="757477" w:themeColor="text2"/>
          <w:szCs w:val="21"/>
          <w:lang w:val="en-US"/>
        </w:rPr>
      </w:pPr>
      <w:proofErr w:type="spellStart"/>
      <w:r w:rsidRPr="008C5A11">
        <w:rPr>
          <w:rFonts w:ascii="SimSun" w:eastAsia="SimSun" w:hAnsi="Calibri" w:cs="SimSun" w:hint="eastAsia"/>
          <w:b/>
          <w:bCs/>
          <w:color w:val="757477" w:themeColor="text2"/>
          <w:szCs w:val="21"/>
          <w:lang w:eastAsia="en-AU"/>
        </w:rPr>
        <w:t>你们家</w:t>
      </w:r>
      <w:proofErr w:type="spellEnd"/>
    </w:p>
    <w:p w:rsidR="00BB718C" w:rsidRPr="008C5A11" w:rsidRDefault="00BB718C" w:rsidP="00BB718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0"/>
          <w:lang w:val="en-US"/>
        </w:rPr>
      </w:pPr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白天拉上窗帘，关上百叶窗和窗户以保持室内凉爽</w:t>
      </w:r>
      <w:proofErr w:type="spellEnd"/>
    </w:p>
    <w:p w:rsidR="00BB718C" w:rsidRPr="008C5A11" w:rsidRDefault="00BB718C" w:rsidP="00BB718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0"/>
          <w:lang w:val="en-US"/>
        </w:rPr>
      </w:pPr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如果安全的话，晚上把窗户开着以便让凉爽的空气进来</w:t>
      </w:r>
      <w:proofErr w:type="spellEnd"/>
    </w:p>
    <w:p w:rsidR="00BB718C" w:rsidRPr="008C5A11" w:rsidRDefault="00BB718C" w:rsidP="00BB718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0"/>
          <w:lang w:val="en-US"/>
        </w:rPr>
      </w:pPr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在你自己家里时尽量少穿点衣服以保持凉快</w:t>
      </w:r>
      <w:proofErr w:type="spellEnd"/>
    </w:p>
    <w:p w:rsidR="00BB718C" w:rsidRPr="008C5A11" w:rsidRDefault="00BB718C" w:rsidP="00BB718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0"/>
          <w:lang w:val="en-US"/>
        </w:rPr>
      </w:pPr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天热时细菌会很快滋生在食物上而使你生病</w:t>
      </w:r>
      <w:proofErr w:type="spellEnd"/>
      <w:r w:rsidRPr="008C5A11">
        <w:rPr>
          <w:rFonts w:ascii="SimSun" w:eastAsia="SimSun" w:hAnsi="Calibri" w:cs="SimSun"/>
          <w:color w:val="131313"/>
          <w:szCs w:val="20"/>
          <w:lang w:eastAsia="en-AU"/>
        </w:rPr>
        <w:t xml:space="preserve"> </w:t>
      </w:r>
      <w:r w:rsidRPr="008C5A11">
        <w:rPr>
          <w:rFonts w:eastAsia="SimSun" w:cs="Arial"/>
          <w:color w:val="131313"/>
          <w:szCs w:val="20"/>
          <w:lang w:eastAsia="en-AU"/>
        </w:rPr>
        <w:t xml:space="preserve">– </w:t>
      </w:r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把所有新鲜食物保存在冰箱里</w:t>
      </w:r>
      <w:proofErr w:type="spellEnd"/>
    </w:p>
    <w:p w:rsidR="00BB718C" w:rsidRPr="008C5A11" w:rsidRDefault="00BB718C" w:rsidP="00BB71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SimSun" w:eastAsia="SimSun" w:hAnsi="Calibri" w:cs="SimSun"/>
          <w:color w:val="131313"/>
          <w:szCs w:val="20"/>
          <w:lang w:eastAsia="en-AU"/>
        </w:rPr>
      </w:pPr>
      <w:proofErr w:type="spellStart"/>
      <w:r w:rsidRPr="008C5A11">
        <w:rPr>
          <w:rFonts w:ascii="SimSun" w:eastAsia="SimSun" w:hAnsi="Calibri" w:cs="SimSun"/>
          <w:color w:val="131313"/>
          <w:szCs w:val="20"/>
          <w:lang w:eastAsia="en-AU"/>
        </w:rPr>
        <w:t>动物在十分炎热的日子可能会患病甚至死亡，所以让它们留在屋内或确保它们在花园里有阴</w:t>
      </w:r>
      <w:proofErr w:type="spellEnd"/>
    </w:p>
    <w:p w:rsidR="00BB718C" w:rsidRPr="008C5A11" w:rsidRDefault="00BB718C" w:rsidP="00BB718C">
      <w:pPr>
        <w:autoSpaceDE w:val="0"/>
        <w:autoSpaceDN w:val="0"/>
        <w:adjustRightInd w:val="0"/>
        <w:spacing w:after="0"/>
        <w:ind w:left="284"/>
        <w:rPr>
          <w:rFonts w:cs="Arial"/>
          <w:szCs w:val="20"/>
          <w:lang w:val="en-US"/>
        </w:rPr>
      </w:pPr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凉处可以待着，而且始终要给它们准备充足的水</w:t>
      </w:r>
      <w:proofErr w:type="spellEnd"/>
    </w:p>
    <w:p w:rsidR="00BB718C" w:rsidRPr="008C5A11" w:rsidRDefault="00BB718C" w:rsidP="00BB718C">
      <w:pPr>
        <w:pStyle w:val="Heading2"/>
        <w:rPr>
          <w:color w:val="757477" w:themeColor="text2"/>
          <w:sz w:val="24"/>
          <w:szCs w:val="21"/>
          <w:lang w:val="en-US"/>
        </w:rPr>
      </w:pPr>
      <w:proofErr w:type="spellStart"/>
      <w:r w:rsidRPr="008C5A11">
        <w:rPr>
          <w:rFonts w:ascii="SimSun" w:eastAsia="SimSun" w:hAnsi="Calibri" w:cs="SimSun" w:hint="eastAsia"/>
          <w:color w:val="757477" w:themeColor="text2"/>
          <w:sz w:val="24"/>
          <w:szCs w:val="21"/>
          <w:lang w:eastAsia="en-AU"/>
        </w:rPr>
        <w:t>可以获得以下帮助</w:t>
      </w:r>
      <w:proofErr w:type="spellEnd"/>
    </w:p>
    <w:p w:rsidR="00BB718C" w:rsidRPr="008C5A11" w:rsidRDefault="00BB718C" w:rsidP="00BB718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0"/>
          <w:lang w:val="en-US"/>
        </w:rPr>
      </w:pPr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如果你认为你生病了</w:t>
      </w:r>
      <w:proofErr w:type="spellEnd"/>
      <w:r w:rsidRPr="008C5A11">
        <w:rPr>
          <w:rFonts w:eastAsia="SimSun" w:cs="Arial"/>
          <w:color w:val="131313"/>
          <w:szCs w:val="20"/>
          <w:lang w:eastAsia="en-AU"/>
        </w:rPr>
        <w:t>:</w:t>
      </w:r>
    </w:p>
    <w:p w:rsidR="00BB718C" w:rsidRPr="008C5A11" w:rsidRDefault="00BB718C" w:rsidP="00BB718C">
      <w:pPr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szCs w:val="20"/>
          <w:lang w:val="en-US"/>
        </w:rPr>
      </w:pPr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告诉你当地的药剂师或打电话给你的家庭医生</w:t>
      </w:r>
      <w:proofErr w:type="spellEnd"/>
    </w:p>
    <w:p w:rsidR="00BB718C" w:rsidRPr="008C5A11" w:rsidRDefault="00BB718C" w:rsidP="00BB718C">
      <w:pPr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szCs w:val="20"/>
          <w:lang w:val="en-US"/>
        </w:rPr>
      </w:pPr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拨打</w:t>
      </w:r>
      <w:r w:rsidRPr="008C5A11">
        <w:rPr>
          <w:rFonts w:eastAsia="SimSun" w:cs="Arial"/>
          <w:color w:val="131313"/>
          <w:szCs w:val="20"/>
          <w:lang w:eastAsia="en-AU"/>
        </w:rPr>
        <w:t xml:space="preserve">1800 022 222 </w:t>
      </w:r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致电给</w:t>
      </w:r>
      <w:proofErr w:type="spellEnd"/>
      <w:r w:rsidRPr="008C5A11">
        <w:rPr>
          <w:rFonts w:ascii="SimSun" w:eastAsia="SimSun" w:hAnsi="Calibri" w:cs="SimSun"/>
          <w:color w:val="131313"/>
          <w:szCs w:val="20"/>
          <w:lang w:eastAsia="en-AU"/>
        </w:rPr>
        <w:t xml:space="preserve"> </w:t>
      </w:r>
      <w:proofErr w:type="spellStart"/>
      <w:r w:rsidRPr="008C5A11">
        <w:rPr>
          <w:rFonts w:eastAsia="SimSun" w:cs="Arial"/>
          <w:i/>
          <w:iCs/>
          <w:color w:val="131313"/>
          <w:szCs w:val="20"/>
          <w:lang w:eastAsia="en-AU"/>
        </w:rPr>
        <w:t>healthdirect</w:t>
      </w:r>
      <w:proofErr w:type="spellEnd"/>
      <w:r w:rsidRPr="008C5A11">
        <w:rPr>
          <w:rFonts w:eastAsia="SimSun" w:cs="Arial"/>
          <w:i/>
          <w:iCs/>
          <w:color w:val="131313"/>
          <w:szCs w:val="20"/>
          <w:lang w:eastAsia="en-AU"/>
        </w:rPr>
        <w:t xml:space="preserve"> Australia </w:t>
      </w:r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（</w:t>
      </w:r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澳洲健康直线</w:t>
      </w:r>
      <w:proofErr w:type="spellEnd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）</w:t>
      </w:r>
    </w:p>
    <w:p w:rsidR="00BB718C" w:rsidRPr="008C5A11" w:rsidRDefault="00BB718C" w:rsidP="00BB718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SimSun" w:eastAsia="SimSun" w:hAnsi="Calibri" w:cs="SimSun"/>
          <w:color w:val="131313"/>
          <w:szCs w:val="20"/>
          <w:lang w:eastAsia="en-AU"/>
        </w:rPr>
      </w:pPr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老年人可以和</w:t>
      </w:r>
      <w:r w:rsidRPr="008C5A11">
        <w:rPr>
          <w:rFonts w:ascii="SimSun" w:eastAsia="SimSun" w:hAnsi="Calibri" w:cs="SimSun"/>
          <w:color w:val="131313"/>
          <w:szCs w:val="20"/>
          <w:lang w:eastAsia="en-AU"/>
        </w:rPr>
        <w:t>红十字会登记，之后会有一位义工一天三次打来电话以确保他们</w:t>
      </w:r>
      <w:proofErr w:type="spellEnd"/>
    </w:p>
    <w:p w:rsidR="00BB718C" w:rsidRPr="008C5A11" w:rsidRDefault="00BB718C" w:rsidP="00BB718C">
      <w:pPr>
        <w:autoSpaceDE w:val="0"/>
        <w:autoSpaceDN w:val="0"/>
        <w:adjustRightInd w:val="0"/>
        <w:spacing w:after="0"/>
        <w:ind w:left="2160"/>
        <w:rPr>
          <w:rFonts w:cs="Arial"/>
          <w:szCs w:val="20"/>
          <w:lang w:val="en-US"/>
        </w:rPr>
      </w:pPr>
      <w:proofErr w:type="spellStart"/>
      <w:r w:rsidRPr="008C5A11">
        <w:rPr>
          <w:rFonts w:ascii="SimSun" w:eastAsia="SimSun" w:hAnsi="Calibri" w:cs="SimSun" w:hint="eastAsia"/>
          <w:color w:val="131313"/>
          <w:szCs w:val="20"/>
          <w:lang w:eastAsia="en-AU"/>
        </w:rPr>
        <w:t>无恙。登记请拨打电话</w:t>
      </w:r>
      <w:proofErr w:type="spellEnd"/>
      <w:r w:rsidRPr="008C5A11">
        <w:rPr>
          <w:rFonts w:ascii="SimSun" w:eastAsia="SimSun" w:hAnsi="Calibri" w:cs="SimSun"/>
          <w:color w:val="131313"/>
          <w:szCs w:val="20"/>
          <w:lang w:eastAsia="en-AU"/>
        </w:rPr>
        <w:t xml:space="preserve"> </w:t>
      </w:r>
      <w:r w:rsidRPr="008C5A11">
        <w:rPr>
          <w:rFonts w:eastAsia="SimSun" w:cs="Arial"/>
          <w:color w:val="131313"/>
          <w:szCs w:val="20"/>
          <w:lang w:eastAsia="en-AU"/>
        </w:rPr>
        <w:t>1800 188 071</w:t>
      </w:r>
    </w:p>
    <w:p w:rsidR="00BB718C" w:rsidRPr="008C5A11" w:rsidRDefault="00BB718C" w:rsidP="00BB718C">
      <w:pPr>
        <w:autoSpaceDE w:val="0"/>
        <w:autoSpaceDN w:val="0"/>
        <w:adjustRightInd w:val="0"/>
        <w:spacing w:after="0"/>
        <w:rPr>
          <w:rFonts w:cs="Arial"/>
          <w:b/>
          <w:bCs/>
          <w:szCs w:val="20"/>
          <w:lang w:val="en-US"/>
        </w:rPr>
      </w:pPr>
      <w:r w:rsidRPr="008C5A11">
        <w:rPr>
          <w:rFonts w:ascii="SimSun" w:eastAsia="SimSun" w:hAnsi="Calibri" w:cs="SimSun" w:hint="eastAsia"/>
          <w:b/>
          <w:bCs/>
          <w:color w:val="131313"/>
          <w:szCs w:val="20"/>
          <w:lang w:eastAsia="en-AU"/>
        </w:rPr>
        <w:t>如果你病得很重，去最近的医院就诊或拨打</w:t>
      </w:r>
      <w:r w:rsidRPr="008C5A11">
        <w:rPr>
          <w:rFonts w:ascii="SimSun" w:eastAsia="SimSun" w:hAnsi="Calibri" w:cs="SimSun"/>
          <w:b/>
          <w:bCs/>
          <w:color w:val="131313"/>
          <w:szCs w:val="20"/>
          <w:lang w:eastAsia="en-AU"/>
        </w:rPr>
        <w:t xml:space="preserve">000 </w:t>
      </w:r>
      <w:proofErr w:type="spellStart"/>
      <w:r w:rsidRPr="008C5A11">
        <w:rPr>
          <w:rFonts w:ascii="SimSun" w:eastAsia="SimSun" w:hAnsi="Calibri" w:cs="SimSun" w:hint="eastAsia"/>
          <w:b/>
          <w:bCs/>
          <w:color w:val="131313"/>
          <w:szCs w:val="20"/>
          <w:lang w:eastAsia="en-AU"/>
        </w:rPr>
        <w:t>叫救护车</w:t>
      </w:r>
      <w:proofErr w:type="spellEnd"/>
    </w:p>
    <w:bookmarkEnd w:id="0"/>
    <w:p w:rsidR="00BB718C" w:rsidRPr="008C5A11" w:rsidRDefault="00BB718C" w:rsidP="00BB718C">
      <w:pPr>
        <w:autoSpaceDE w:val="0"/>
        <w:autoSpaceDN w:val="0"/>
        <w:adjustRightInd w:val="0"/>
        <w:spacing w:after="0"/>
        <w:rPr>
          <w:rFonts w:ascii="Calibri" w:hAnsi="Calibri"/>
          <w:szCs w:val="20"/>
        </w:rPr>
      </w:pPr>
      <w:r w:rsidRPr="008C5A11">
        <w:rPr>
          <w:rFonts w:ascii="ArialMT" w:hAnsi="ArialMT" w:cs="ArialMT"/>
          <w:noProof/>
          <w:color w:val="00000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837BA" wp14:editId="4A1EDAB3">
                <wp:simplePos x="0" y="0"/>
                <wp:positionH relativeFrom="column">
                  <wp:posOffset>-207010</wp:posOffset>
                </wp:positionH>
                <wp:positionV relativeFrom="paragraph">
                  <wp:posOffset>9525</wp:posOffset>
                </wp:positionV>
                <wp:extent cx="6441440" cy="0"/>
                <wp:effectExtent l="22860" t="27305" r="22225" b="203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6.3pt;margin-top:.75pt;width:50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" strokecolor="#bfbfbf" strokeweight="3pt"/>
            </w:pict>
          </mc:Fallback>
        </mc:AlternateContent>
      </w:r>
      <w:proofErr w:type="spellStart"/>
      <w:r w:rsidRPr="008C5A11">
        <w:rPr>
          <w:rFonts w:ascii="Calibri" w:hAnsi="Calibri" w:hint="eastAsia"/>
          <w:szCs w:val="20"/>
        </w:rPr>
        <w:t>感谢南澳州政府南澳卫生部提供内容</w:t>
      </w:r>
      <w:proofErr w:type="spellEnd"/>
      <w:r w:rsidRPr="008C5A11">
        <w:rPr>
          <w:rFonts w:ascii="Calibri" w:hAnsi="Calibri" w:hint="eastAsia"/>
          <w:szCs w:val="20"/>
        </w:rPr>
        <w:t>。</w:t>
      </w:r>
    </w:p>
    <w:p w:rsidR="004C2780" w:rsidRPr="001F6030" w:rsidRDefault="004C2780" w:rsidP="004B464B">
      <w:pPr>
        <w:pStyle w:val="Heading1"/>
      </w:pPr>
    </w:p>
    <w:sectPr w:rsidR="004C2780" w:rsidRPr="001F6030" w:rsidSect="003032C3">
      <w:footerReference w:type="default" r:id="rId13"/>
      <w:headerReference w:type="first" r:id="rId14"/>
      <w:footerReference w:type="first" r:id="rId15"/>
      <w:pgSz w:w="11906" w:h="16838" w:code="9"/>
      <w:pgMar w:top="709" w:right="680" w:bottom="1134" w:left="680" w:header="391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2A" w:rsidRDefault="0013662A" w:rsidP="0013662A">
      <w:pPr>
        <w:spacing w:after="0"/>
      </w:pPr>
      <w:r>
        <w:separator/>
      </w:r>
    </w:p>
  </w:endnote>
  <w:endnote w:type="continuationSeparator" w:id="0">
    <w:p w:rsidR="0013662A" w:rsidRDefault="0013662A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IM SUN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4" w:rsidRPr="00AF7C07" w:rsidRDefault="009B0844" w:rsidP="009B0844">
    <w:pPr>
      <w:spacing w:after="240"/>
      <w:rPr>
        <w:b/>
      </w:rPr>
    </w:pPr>
    <w:r w:rsidRPr="00AF7C07">
      <w:rPr>
        <w:b/>
      </w:rPr>
      <w:t xml:space="preserve">This document can be made available in alternative formats </w:t>
    </w:r>
    <w:r w:rsidR="00F67EEB">
      <w:rPr>
        <w:b/>
      </w:rPr>
      <w:br/>
      <w:t xml:space="preserve">on request for a person with </w:t>
    </w:r>
    <w:r w:rsidRPr="00AF7C07">
      <w:rPr>
        <w:b/>
      </w:rPr>
      <w:t>disability.</w:t>
    </w:r>
  </w:p>
  <w:p w:rsidR="009B0844" w:rsidRDefault="009B0844" w:rsidP="009B0844">
    <w:pPr>
      <w:spacing w:after="300"/>
      <w:ind w:right="-1"/>
    </w:pPr>
    <w:r>
      <w:t>© Department of Health 201</w:t>
    </w:r>
    <w:r w:rsidR="002E7D36">
      <w:t>8</w:t>
    </w:r>
  </w:p>
  <w:p w:rsidR="009B0844" w:rsidRDefault="009B0844" w:rsidP="00483052">
    <w:pPr>
      <w:pStyle w:val="TEXT"/>
      <w:spacing w:after="240" w:line="240" w:lineRule="auto"/>
      <w:rPr>
        <w:rFonts w:ascii="Arial" w:hAnsi="Arial"/>
        <w:sz w:val="22"/>
        <w:szCs w:val="22"/>
      </w:rPr>
    </w:pPr>
    <w:r w:rsidRPr="0000010A">
      <w:rPr>
        <w:rFonts w:ascii="Arial" w:hAnsi="Arial"/>
        <w:sz w:val="22"/>
        <w:szCs w:val="22"/>
      </w:rPr>
      <w:t>Copyright to this material is vested in the State of Western Australia unless otherwise indicated. Apart from any fair dealing for the purposes of priv</w:t>
    </w:r>
    <w:r>
      <w:rPr>
        <w:rFonts w:ascii="Arial" w:hAnsi="Arial"/>
        <w:sz w:val="22"/>
        <w:szCs w:val="22"/>
      </w:rPr>
      <w:t xml:space="preserve">ate study, research, criticism </w:t>
    </w:r>
    <w:r w:rsidRPr="0000010A">
      <w:rPr>
        <w:rFonts w:ascii="Arial" w:hAnsi="Arial"/>
        <w:sz w:val="22"/>
        <w:szCs w:val="22"/>
      </w:rPr>
      <w:t xml:space="preserve">or review, as permitted under the provisions of the </w:t>
    </w:r>
    <w:r w:rsidRPr="0000010A">
      <w:rPr>
        <w:rFonts w:ascii="Arial" w:hAnsi="Arial" w:cs="ArialMTStd-Italic"/>
        <w:i/>
        <w:iCs/>
        <w:sz w:val="22"/>
        <w:szCs w:val="22"/>
      </w:rPr>
      <w:t>Copyright Act 1968</w:t>
    </w:r>
    <w:r w:rsidRPr="0000010A">
      <w:rPr>
        <w:rFonts w:ascii="Arial" w:hAnsi="Arial"/>
        <w:sz w:val="22"/>
        <w:szCs w:val="22"/>
      </w:rPr>
      <w:t>, no part may be reproduced or re-used for any purposes whatsoever without written permission of the State of Western Australia.</w:t>
    </w:r>
  </w:p>
  <w:p w:rsidR="00521D1A" w:rsidRPr="00483052" w:rsidRDefault="000244A9" w:rsidP="00483052">
    <w:pPr>
      <w:pStyle w:val="TEXT"/>
      <w:spacing w:line="240" w:lineRule="auto"/>
      <w:rPr>
        <w:rFonts w:ascii="Arial" w:hAnsi="Arial"/>
        <w:color w:val="095489" w:themeColor="accent1"/>
        <w:sz w:val="28"/>
        <w:szCs w:val="28"/>
      </w:rPr>
    </w:pPr>
    <w:r w:rsidRPr="00483052">
      <w:rPr>
        <w:rFonts w:ascii="Arial" w:hAnsi="Arial"/>
        <w:color w:val="095489" w:themeColor="accent1"/>
        <w:sz w:val="28"/>
        <w:szCs w:val="28"/>
      </w:rPr>
      <w:t>health</w:t>
    </w:r>
    <w:r w:rsidR="001B527C">
      <w:rPr>
        <w:rFonts w:ascii="Arial" w:hAnsi="Arial"/>
        <w:color w:val="095489" w:themeColor="accent1"/>
        <w:sz w:val="28"/>
        <w:szCs w:val="28"/>
      </w:rPr>
      <w:t>ywa</w:t>
    </w:r>
    <w:r w:rsidRPr="00483052">
      <w:rPr>
        <w:rFonts w:ascii="Arial" w:hAnsi="Arial"/>
        <w:color w:val="095489" w:themeColor="accent1"/>
        <w:sz w:val="28"/>
        <w:szCs w:val="28"/>
      </w:rPr>
      <w:t>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A" w:rsidRPr="00232283" w:rsidRDefault="0013662A" w:rsidP="003032C3">
    <w:pPr>
      <w:spacing w:after="240"/>
      <w:jc w:val="right"/>
      <w:rPr>
        <w:b/>
        <w:color w:val="095489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2A" w:rsidRDefault="0013662A" w:rsidP="0013662A">
      <w:pPr>
        <w:spacing w:after="0"/>
      </w:pPr>
      <w:r>
        <w:separator/>
      </w:r>
    </w:p>
  </w:footnote>
  <w:footnote w:type="continuationSeparator" w:id="0">
    <w:p w:rsidR="0013662A" w:rsidRDefault="0013662A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F09E8AA" wp14:editId="7A2F8C75">
          <wp:simplePos x="0" y="0"/>
          <wp:positionH relativeFrom="page">
            <wp:posOffset>0</wp:posOffset>
          </wp:positionH>
          <wp:positionV relativeFrom="page">
            <wp:posOffset>81887</wp:posOffset>
          </wp:positionV>
          <wp:extent cx="7558768" cy="10691999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782"/>
    <w:multiLevelType w:val="hybridMultilevel"/>
    <w:tmpl w:val="B7941A2A"/>
    <w:lvl w:ilvl="0" w:tplc="03A425A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8CCCA1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7F429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4A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20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88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49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6C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80D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52F05"/>
    <w:multiLevelType w:val="hybridMultilevel"/>
    <w:tmpl w:val="28444094"/>
    <w:lvl w:ilvl="0" w:tplc="D24E714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4E4E7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69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6D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25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27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AA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E6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8D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526DB"/>
    <w:multiLevelType w:val="hybridMultilevel"/>
    <w:tmpl w:val="CD0CE2D0"/>
    <w:lvl w:ilvl="0" w:tplc="7FF66C8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2221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49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24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CE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4E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AF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01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29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2605C"/>
    <w:multiLevelType w:val="hybridMultilevel"/>
    <w:tmpl w:val="0BE6D43A"/>
    <w:lvl w:ilvl="0" w:tplc="DF30F53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05AB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02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07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83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27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C8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0B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AC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B0685"/>
    <w:multiLevelType w:val="hybridMultilevel"/>
    <w:tmpl w:val="B2A4B9B4"/>
    <w:lvl w:ilvl="0" w:tplc="3D5C3F8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BC0ED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43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26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9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E9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A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CC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8C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95489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B0A"/>
    <w:multiLevelType w:val="hybridMultilevel"/>
    <w:tmpl w:val="415E20AA"/>
    <w:lvl w:ilvl="0" w:tplc="8B9A0498">
      <w:start w:val="1"/>
      <w:numFmt w:val="bullet"/>
      <w:lvlText w:val="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37D4A"/>
    <w:multiLevelType w:val="hybridMultilevel"/>
    <w:tmpl w:val="8B54C100"/>
    <w:lvl w:ilvl="0" w:tplc="FC9482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72F2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F2E7A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4AE3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9480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A6C8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B4C9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1269D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4C58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244A9"/>
    <w:rsid w:val="000817F3"/>
    <w:rsid w:val="00090F60"/>
    <w:rsid w:val="0013662A"/>
    <w:rsid w:val="001437E0"/>
    <w:rsid w:val="00171B7B"/>
    <w:rsid w:val="001B527C"/>
    <w:rsid w:val="001C7D1F"/>
    <w:rsid w:val="001F6030"/>
    <w:rsid w:val="001F68E9"/>
    <w:rsid w:val="00217882"/>
    <w:rsid w:val="00220E8F"/>
    <w:rsid w:val="00232283"/>
    <w:rsid w:val="002C7D7D"/>
    <w:rsid w:val="002E5F5B"/>
    <w:rsid w:val="002E7D36"/>
    <w:rsid w:val="003032C3"/>
    <w:rsid w:val="00355004"/>
    <w:rsid w:val="003929E7"/>
    <w:rsid w:val="00466DB9"/>
    <w:rsid w:val="00471692"/>
    <w:rsid w:val="00483052"/>
    <w:rsid w:val="00492C70"/>
    <w:rsid w:val="004A609E"/>
    <w:rsid w:val="004B464B"/>
    <w:rsid w:val="004C2780"/>
    <w:rsid w:val="004C27CB"/>
    <w:rsid w:val="004C6976"/>
    <w:rsid w:val="00521D1A"/>
    <w:rsid w:val="0056716B"/>
    <w:rsid w:val="00597A85"/>
    <w:rsid w:val="005A409E"/>
    <w:rsid w:val="005A4DC8"/>
    <w:rsid w:val="005B0A26"/>
    <w:rsid w:val="005D455D"/>
    <w:rsid w:val="006F1E2D"/>
    <w:rsid w:val="006F52D0"/>
    <w:rsid w:val="00703CF1"/>
    <w:rsid w:val="00753150"/>
    <w:rsid w:val="0077027C"/>
    <w:rsid w:val="00783784"/>
    <w:rsid w:val="00794DF0"/>
    <w:rsid w:val="007C3222"/>
    <w:rsid w:val="007D3AE7"/>
    <w:rsid w:val="007D793C"/>
    <w:rsid w:val="00881846"/>
    <w:rsid w:val="00882643"/>
    <w:rsid w:val="00885FFD"/>
    <w:rsid w:val="00897837"/>
    <w:rsid w:val="008C5A11"/>
    <w:rsid w:val="008C6F0A"/>
    <w:rsid w:val="008E3665"/>
    <w:rsid w:val="008F7FE4"/>
    <w:rsid w:val="009268E4"/>
    <w:rsid w:val="00930DF8"/>
    <w:rsid w:val="00933CEB"/>
    <w:rsid w:val="009668ED"/>
    <w:rsid w:val="00981DA1"/>
    <w:rsid w:val="00990D6C"/>
    <w:rsid w:val="009B0844"/>
    <w:rsid w:val="00A91C4C"/>
    <w:rsid w:val="00AA1620"/>
    <w:rsid w:val="00AA59CF"/>
    <w:rsid w:val="00AF0C79"/>
    <w:rsid w:val="00B17ECC"/>
    <w:rsid w:val="00B85FD3"/>
    <w:rsid w:val="00BB5682"/>
    <w:rsid w:val="00BB718C"/>
    <w:rsid w:val="00BD41EB"/>
    <w:rsid w:val="00BD7C33"/>
    <w:rsid w:val="00BE3C2D"/>
    <w:rsid w:val="00C7143D"/>
    <w:rsid w:val="00C729CE"/>
    <w:rsid w:val="00CF2778"/>
    <w:rsid w:val="00CF64E2"/>
    <w:rsid w:val="00D147D4"/>
    <w:rsid w:val="00D636EE"/>
    <w:rsid w:val="00D9301F"/>
    <w:rsid w:val="00DD22D0"/>
    <w:rsid w:val="00DE4BFE"/>
    <w:rsid w:val="00E40563"/>
    <w:rsid w:val="00E47483"/>
    <w:rsid w:val="00E775B0"/>
    <w:rsid w:val="00F647BD"/>
    <w:rsid w:val="00F67EEB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  <w:style w:type="paragraph" w:styleId="NoSpacing">
    <w:name w:val="No Spacing"/>
    <w:uiPriority w:val="1"/>
    <w:qFormat/>
    <w:rsid w:val="00BB718C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  <w:style w:type="paragraph" w:styleId="NoSpacing">
    <w:name w:val="No Spacing"/>
    <w:uiPriority w:val="1"/>
    <w:qFormat/>
    <w:rsid w:val="00BB718C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lue PMS 294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95489"/>
      </a:accent1>
      <a:accent2>
        <a:srgbClr val="095489"/>
      </a:accent2>
      <a:accent3>
        <a:srgbClr val="095489"/>
      </a:accent3>
      <a:accent4>
        <a:srgbClr val="095489"/>
      </a:accent4>
      <a:accent5>
        <a:srgbClr val="095489"/>
      </a:accent5>
      <a:accent6>
        <a:srgbClr val="095489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567C3BFA6894AAF920DB5628AA431" ma:contentTypeVersion="0" ma:contentTypeDescription="Create a new document." ma:contentTypeScope="" ma:versionID="5326472b703cbd9a7ce1e15c750290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D3EB-D130-43B9-AFDA-291CE1A85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CD9D6-6971-461F-A0E7-92C14213C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35858E-071E-4CD0-8FB1-20957348C96B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38BA3C-DC54-43DE-ADAA-468175D4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633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Clayson, Jonathan</cp:lastModifiedBy>
  <cp:revision>4</cp:revision>
  <dcterms:created xsi:type="dcterms:W3CDTF">2019-05-16T03:49:00Z</dcterms:created>
  <dcterms:modified xsi:type="dcterms:W3CDTF">2019-05-16T04:06:00Z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0x0101006FC567C3BFA6894AAF920DB5628AA431</vt:lpwstr>
  </property>
</Properties>
</file>